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6AEC6" w14:textId="77777777" w:rsidR="007D3DFF" w:rsidRDefault="007D3DFF">
      <w:pPr>
        <w:spacing w:after="160" w:line="259" w:lineRule="auto"/>
        <w:rPr>
          <w:rFonts w:ascii="Arial" w:eastAsia="Arial" w:hAnsi="Arial" w:cs="Arial"/>
          <w:sz w:val="22"/>
          <w:szCs w:val="22"/>
          <w:shd w:val="clear" w:color="auto" w:fill="FFFFFF"/>
        </w:rPr>
      </w:pPr>
    </w:p>
    <w:p w14:paraId="3A562692" w14:textId="6E1918BB" w:rsidR="00B95544" w:rsidRDefault="00CB47CC">
      <w:pPr>
        <w:spacing w:after="160" w:line="259" w:lineRule="auto"/>
        <w:rPr>
          <w:sz w:val="22"/>
          <w:szCs w:val="22"/>
        </w:rPr>
      </w:pPr>
      <w:r>
        <w:rPr>
          <w:rFonts w:ascii="Arial" w:eastAsia="Arial" w:hAnsi="Arial" w:cs="Arial"/>
          <w:sz w:val="22"/>
          <w:szCs w:val="22"/>
          <w:shd w:val="clear" w:color="auto" w:fill="FFFFFF"/>
        </w:rPr>
        <w:t>Dear Parent/</w:t>
      </w:r>
      <w:proofErr w:type="spellStart"/>
      <w:r>
        <w:rPr>
          <w:rFonts w:ascii="Arial" w:eastAsia="Arial" w:hAnsi="Arial" w:cs="Arial"/>
          <w:sz w:val="22"/>
          <w:szCs w:val="22"/>
          <w:shd w:val="clear" w:color="auto" w:fill="FFFFFF"/>
        </w:rPr>
        <w:t>Carer</w:t>
      </w:r>
      <w:proofErr w:type="spellEnd"/>
      <w:r>
        <w:rPr>
          <w:rFonts w:ascii="Arial" w:eastAsia="Arial" w:hAnsi="Arial" w:cs="Arial"/>
          <w:sz w:val="22"/>
          <w:szCs w:val="22"/>
          <w:shd w:val="clear" w:color="auto" w:fill="FFFFFF"/>
        </w:rPr>
        <w:t>,</w:t>
      </w:r>
    </w:p>
    <w:p w14:paraId="16128609" w14:textId="48ABF2A0" w:rsidR="00B95544" w:rsidRDefault="00CB47CC">
      <w:pPr>
        <w:spacing w:after="160" w:line="259" w:lineRule="auto"/>
        <w:jc w:val="center"/>
        <w:rPr>
          <w:sz w:val="22"/>
          <w:szCs w:val="22"/>
        </w:rPr>
      </w:pPr>
      <w:r>
        <w:rPr>
          <w:rFonts w:ascii="Arial" w:eastAsia="Arial" w:hAnsi="Arial" w:cs="Arial"/>
          <w:b/>
          <w:bCs/>
          <w:sz w:val="22"/>
          <w:szCs w:val="22"/>
          <w:shd w:val="clear" w:color="auto" w:fill="FFFFFF"/>
        </w:rPr>
        <w:t>Data collection activity (2020</w:t>
      </w:r>
      <w:r w:rsidR="00B0232B">
        <w:rPr>
          <w:rFonts w:ascii="Arial" w:eastAsia="Arial" w:hAnsi="Arial" w:cs="Arial"/>
          <w:b/>
          <w:bCs/>
          <w:sz w:val="22"/>
          <w:szCs w:val="22"/>
          <w:shd w:val="clear" w:color="auto" w:fill="FFFFFF"/>
        </w:rPr>
        <w:t>/21</w:t>
      </w:r>
      <w:r>
        <w:rPr>
          <w:rFonts w:ascii="Arial" w:eastAsia="Arial" w:hAnsi="Arial" w:cs="Arial"/>
          <w:b/>
          <w:bCs/>
          <w:sz w:val="22"/>
          <w:szCs w:val="22"/>
          <w:shd w:val="clear" w:color="auto" w:fill="FFFFFF"/>
        </w:rPr>
        <w:t>): Service children</w:t>
      </w:r>
    </w:p>
    <w:p w14:paraId="5FACB653" w14:textId="5C2DD628" w:rsidR="00B95544" w:rsidRDefault="00CB47CC">
      <w:pPr>
        <w:spacing w:after="160" w:line="259" w:lineRule="auto"/>
        <w:jc w:val="both"/>
        <w:rPr>
          <w:sz w:val="22"/>
          <w:szCs w:val="22"/>
        </w:rPr>
      </w:pPr>
      <w:r>
        <w:rPr>
          <w:rFonts w:ascii="Arial" w:eastAsia="Arial" w:hAnsi="Arial" w:cs="Arial"/>
          <w:sz w:val="22"/>
          <w:szCs w:val="22"/>
          <w:shd w:val="clear" w:color="auto" w:fill="FFFFFF"/>
        </w:rPr>
        <w:t xml:space="preserve">At </w:t>
      </w:r>
      <w:r w:rsidR="007D3DFF">
        <w:rPr>
          <w:rFonts w:ascii="Arial" w:eastAsia="Arial" w:hAnsi="Arial" w:cs="Arial"/>
          <w:sz w:val="22"/>
          <w:szCs w:val="22"/>
          <w:shd w:val="clear" w:color="auto" w:fill="FFFFFF"/>
        </w:rPr>
        <w:t xml:space="preserve">Darran Park Primary School we </w:t>
      </w:r>
      <w:r>
        <w:rPr>
          <w:rFonts w:ascii="Arial" w:eastAsia="Arial" w:hAnsi="Arial" w:cs="Arial"/>
          <w:sz w:val="22"/>
          <w:szCs w:val="22"/>
        </w:rPr>
        <w:t>are committed to understanding the needs and supporting all our learners with their unique experiences throughout education. One such group that we aim to support is children of Armed Forces personnel.</w:t>
      </w:r>
    </w:p>
    <w:p w14:paraId="7FDB6AAF" w14:textId="77777777" w:rsidR="00B95544" w:rsidRDefault="00CB47CC">
      <w:pPr>
        <w:spacing w:after="160" w:line="259" w:lineRule="auto"/>
        <w:jc w:val="both"/>
        <w:rPr>
          <w:sz w:val="22"/>
          <w:szCs w:val="22"/>
        </w:rPr>
      </w:pPr>
      <w:r>
        <w:rPr>
          <w:rFonts w:ascii="Arial" w:eastAsia="Arial" w:hAnsi="Arial" w:cs="Arial"/>
          <w:sz w:val="22"/>
          <w:szCs w:val="22"/>
        </w:rPr>
        <w:t xml:space="preserve">Our school </w:t>
      </w:r>
      <w:proofErr w:type="spellStart"/>
      <w:r>
        <w:rPr>
          <w:rFonts w:ascii="Arial" w:eastAsia="Arial" w:hAnsi="Arial" w:cs="Arial"/>
          <w:sz w:val="22"/>
          <w:szCs w:val="22"/>
        </w:rPr>
        <w:t>recognises</w:t>
      </w:r>
      <w:proofErr w:type="spellEnd"/>
      <w:r>
        <w:rPr>
          <w:rFonts w:ascii="Arial" w:eastAsia="Arial" w:hAnsi="Arial" w:cs="Arial"/>
          <w:sz w:val="22"/>
          <w:szCs w:val="22"/>
        </w:rPr>
        <w:t xml:space="preserve"> that the child of a Service family may at some point in their lives need support with their learning/settling into new situations and/or mental health and wellbeing, as a result of their unique circumstances. This could be due to mobility, deployment, transition, education and/or social needs.</w:t>
      </w:r>
    </w:p>
    <w:p w14:paraId="1F98C84B" w14:textId="4DE2C590" w:rsidR="00B95544" w:rsidRDefault="00CB47CC">
      <w:pPr>
        <w:spacing w:after="160" w:line="259" w:lineRule="auto"/>
        <w:jc w:val="both"/>
        <w:rPr>
          <w:sz w:val="22"/>
          <w:szCs w:val="22"/>
        </w:rPr>
      </w:pPr>
      <w:r>
        <w:rPr>
          <w:rFonts w:ascii="Arial" w:eastAsia="Arial" w:hAnsi="Arial" w:cs="Arial"/>
          <w:sz w:val="22"/>
          <w:szCs w:val="22"/>
        </w:rPr>
        <w:t xml:space="preserve">Part of our support </w:t>
      </w:r>
      <w:r w:rsidRPr="00CB47CC">
        <w:rPr>
          <w:rFonts w:ascii="Arial" w:eastAsia="Arial" w:hAnsi="Arial" w:cs="Arial"/>
          <w:sz w:val="22"/>
          <w:szCs w:val="22"/>
        </w:rPr>
        <w:t>for RCT’s Council’s</w:t>
      </w:r>
      <w:r>
        <w:rPr>
          <w:rFonts w:ascii="Arial" w:eastAsia="Arial" w:hAnsi="Arial" w:cs="Arial"/>
          <w:sz w:val="22"/>
          <w:szCs w:val="22"/>
        </w:rPr>
        <w:t xml:space="preserve"> commitment to the Armed Forces Covenant involves identifying our Service children so that we can support them appropriately.</w:t>
      </w:r>
    </w:p>
    <w:p w14:paraId="43489D84" w14:textId="77777777" w:rsidR="00B95544" w:rsidRDefault="00CB47CC">
      <w:pPr>
        <w:spacing w:after="160" w:line="259" w:lineRule="auto"/>
        <w:jc w:val="center"/>
        <w:rPr>
          <w:sz w:val="22"/>
          <w:szCs w:val="22"/>
        </w:rPr>
      </w:pPr>
      <w:r>
        <w:rPr>
          <w:noProof/>
          <w:sz w:val="22"/>
          <w:szCs w:val="22"/>
          <w:lang w:val="en-GB" w:eastAsia="en-GB"/>
        </w:rPr>
        <w:drawing>
          <wp:inline distT="0" distB="0" distL="0" distR="0" wp14:anchorId="6D10A7AD" wp14:editId="32FD797B">
            <wp:extent cx="2686050" cy="6286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686050" cy="628650"/>
                    </a:xfrm>
                    <a:prstGeom prst="rect">
                      <a:avLst/>
                    </a:prstGeom>
                  </pic:spPr>
                </pic:pic>
              </a:graphicData>
            </a:graphic>
          </wp:inline>
        </w:drawing>
      </w:r>
    </w:p>
    <w:p w14:paraId="53CFBA9A" w14:textId="77777777" w:rsidR="00B95544" w:rsidRDefault="00CB47CC">
      <w:pPr>
        <w:pStyle w:val="Heading2"/>
        <w:keepNext w:val="0"/>
        <w:spacing w:before="0" w:after="160" w:line="259" w:lineRule="auto"/>
        <w:jc w:val="both"/>
        <w:rPr>
          <w:sz w:val="32"/>
          <w:szCs w:val="32"/>
        </w:rPr>
      </w:pPr>
      <w:r>
        <w:rPr>
          <w:rFonts w:ascii="Arial" w:eastAsia="Arial" w:hAnsi="Arial" w:cs="Arial"/>
          <w:b w:val="0"/>
          <w:bCs w:val="0"/>
          <w:iCs w:val="0"/>
          <w:sz w:val="22"/>
          <w:szCs w:val="22"/>
        </w:rPr>
        <w:t xml:space="preserve">The SSCE </w:t>
      </w:r>
      <w:proofErr w:type="spellStart"/>
      <w:r>
        <w:rPr>
          <w:rFonts w:ascii="Arial" w:eastAsia="Arial" w:hAnsi="Arial" w:cs="Arial"/>
          <w:b w:val="0"/>
          <w:bCs w:val="0"/>
          <w:iCs w:val="0"/>
          <w:sz w:val="22"/>
          <w:szCs w:val="22"/>
        </w:rPr>
        <w:t>Cymru</w:t>
      </w:r>
      <w:proofErr w:type="spellEnd"/>
      <w:r>
        <w:rPr>
          <w:rFonts w:ascii="Arial" w:eastAsia="Arial" w:hAnsi="Arial" w:cs="Arial"/>
          <w:b w:val="0"/>
          <w:bCs w:val="0"/>
          <w:iCs w:val="0"/>
          <w:sz w:val="22"/>
          <w:szCs w:val="22"/>
        </w:rPr>
        <w:t xml:space="preserve"> mission is to provide the best possible educational support to Service children in Wales. SSCE </w:t>
      </w:r>
      <w:proofErr w:type="spellStart"/>
      <w:r>
        <w:rPr>
          <w:rFonts w:ascii="Arial" w:eastAsia="Arial" w:hAnsi="Arial" w:cs="Arial"/>
          <w:b w:val="0"/>
          <w:bCs w:val="0"/>
          <w:iCs w:val="0"/>
          <w:sz w:val="22"/>
          <w:szCs w:val="22"/>
        </w:rPr>
        <w:t>Cymru</w:t>
      </w:r>
      <w:proofErr w:type="spellEnd"/>
      <w:r>
        <w:rPr>
          <w:rFonts w:ascii="Arial" w:eastAsia="Arial" w:hAnsi="Arial" w:cs="Arial"/>
          <w:b w:val="0"/>
          <w:bCs w:val="0"/>
          <w:iCs w:val="0"/>
          <w:sz w:val="22"/>
          <w:szCs w:val="22"/>
        </w:rPr>
        <w:t xml:space="preserve"> works collaboratively with </w:t>
      </w:r>
      <w:proofErr w:type="spellStart"/>
      <w:r>
        <w:rPr>
          <w:rFonts w:ascii="Arial" w:eastAsia="Arial" w:hAnsi="Arial" w:cs="Arial"/>
          <w:b w:val="0"/>
          <w:bCs w:val="0"/>
          <w:iCs w:val="0"/>
          <w:sz w:val="22"/>
          <w:szCs w:val="22"/>
        </w:rPr>
        <w:t>organisations</w:t>
      </w:r>
      <w:proofErr w:type="spellEnd"/>
      <w:r>
        <w:rPr>
          <w:rFonts w:ascii="Arial" w:eastAsia="Arial" w:hAnsi="Arial" w:cs="Arial"/>
          <w:b w:val="0"/>
          <w:bCs w:val="0"/>
          <w:iCs w:val="0"/>
          <w:sz w:val="22"/>
          <w:szCs w:val="22"/>
        </w:rPr>
        <w:t xml:space="preserve"> across the UK to build an evidence base that impacts policy and systems. The </w:t>
      </w:r>
      <w:proofErr w:type="spellStart"/>
      <w:r>
        <w:rPr>
          <w:rFonts w:ascii="Arial" w:eastAsia="Arial" w:hAnsi="Arial" w:cs="Arial"/>
          <w:b w:val="0"/>
          <w:bCs w:val="0"/>
          <w:iCs w:val="0"/>
          <w:sz w:val="22"/>
          <w:szCs w:val="22"/>
        </w:rPr>
        <w:t>programme</w:t>
      </w:r>
      <w:proofErr w:type="spellEnd"/>
      <w:r>
        <w:rPr>
          <w:rFonts w:ascii="Arial" w:eastAsia="Arial" w:hAnsi="Arial" w:cs="Arial"/>
          <w:b w:val="0"/>
          <w:bCs w:val="0"/>
          <w:iCs w:val="0"/>
          <w:sz w:val="22"/>
          <w:szCs w:val="22"/>
        </w:rPr>
        <w:t xml:space="preserve"> also provides a suite of resources to support education professionals and Service families across Wales, including toolkits and tool, good practice examples, newsletters, funding guidance and a directory of support. </w:t>
      </w:r>
      <w:r>
        <w:rPr>
          <w:rFonts w:ascii="Arial" w:eastAsia="Arial" w:hAnsi="Arial" w:cs="Arial"/>
          <w:b w:val="0"/>
          <w:bCs w:val="0"/>
          <w:iCs w:val="0"/>
          <w:sz w:val="22"/>
          <w:szCs w:val="22"/>
          <w:shd w:val="clear" w:color="auto" w:fill="FFFFFF"/>
        </w:rPr>
        <w:t xml:space="preserve">For further information, visit </w:t>
      </w:r>
      <w:hyperlink r:id="rId8" w:history="1">
        <w:r>
          <w:rPr>
            <w:rFonts w:ascii="Arial" w:eastAsia="Arial" w:hAnsi="Arial" w:cs="Arial"/>
            <w:b w:val="0"/>
            <w:bCs w:val="0"/>
            <w:iCs w:val="0"/>
            <w:color w:val="0563C1"/>
            <w:sz w:val="22"/>
            <w:szCs w:val="22"/>
            <w:u w:val="single" w:color="0563C1"/>
            <w:shd w:val="clear" w:color="auto" w:fill="FFFFFF"/>
          </w:rPr>
          <w:t>www.SSCECymru.co.uk</w:t>
        </w:r>
      </w:hyperlink>
    </w:p>
    <w:p w14:paraId="63368421" w14:textId="6B77E095" w:rsidR="00B95544" w:rsidRDefault="00CB47CC">
      <w:pPr>
        <w:spacing w:after="160" w:line="259" w:lineRule="auto"/>
        <w:jc w:val="both"/>
        <w:rPr>
          <w:sz w:val="22"/>
          <w:szCs w:val="22"/>
        </w:rPr>
      </w:pPr>
      <w:r>
        <w:rPr>
          <w:rFonts w:ascii="Arial" w:eastAsia="Arial" w:hAnsi="Arial" w:cs="Arial"/>
          <w:sz w:val="22"/>
          <w:szCs w:val="22"/>
          <w:shd w:val="clear" w:color="auto" w:fill="FFFFFF"/>
        </w:rPr>
        <w:t xml:space="preserve">By identifying the number of Service children </w:t>
      </w:r>
      <w:r>
        <w:rPr>
          <w:rFonts w:ascii="Arial" w:eastAsia="Arial" w:hAnsi="Arial" w:cs="Arial"/>
          <w:sz w:val="22"/>
          <w:szCs w:val="22"/>
        </w:rPr>
        <w:t>in</w:t>
      </w:r>
      <w:r>
        <w:rPr>
          <w:rFonts w:ascii="Arial" w:eastAsia="Arial" w:hAnsi="Arial" w:cs="Arial"/>
          <w:sz w:val="22"/>
          <w:szCs w:val="22"/>
          <w:shd w:val="clear" w:color="auto" w:fill="FFFFFF"/>
        </w:rPr>
        <w:t xml:space="preserve"> </w:t>
      </w:r>
      <w:r w:rsidR="007D3DFF">
        <w:rPr>
          <w:rFonts w:ascii="Arial" w:eastAsia="Arial" w:hAnsi="Arial" w:cs="Arial"/>
          <w:sz w:val="22"/>
          <w:szCs w:val="22"/>
          <w:shd w:val="clear" w:color="auto" w:fill="FFFFFF"/>
        </w:rPr>
        <w:t>Darran Park Primary School</w:t>
      </w:r>
      <w:r>
        <w:rPr>
          <w:rFonts w:ascii="Arial" w:eastAsia="Arial" w:hAnsi="Arial" w:cs="Arial"/>
          <w:sz w:val="22"/>
          <w:szCs w:val="22"/>
          <w:shd w:val="clear" w:color="auto" w:fill="FFFFFF"/>
        </w:rPr>
        <w:t xml:space="preserve">, we can be proactive in identifying their needs, making support available and accessing funding if required. </w:t>
      </w:r>
    </w:p>
    <w:p w14:paraId="3D77CC31" w14:textId="3D4A1E59" w:rsidR="00B95544" w:rsidRDefault="00CB47CC">
      <w:pPr>
        <w:spacing w:after="160" w:line="259" w:lineRule="auto"/>
        <w:jc w:val="both"/>
        <w:rPr>
          <w:sz w:val="22"/>
          <w:szCs w:val="22"/>
        </w:rPr>
      </w:pPr>
      <w:r>
        <w:rPr>
          <w:rFonts w:ascii="Arial" w:eastAsia="Arial" w:hAnsi="Arial" w:cs="Arial"/>
          <w:sz w:val="22"/>
          <w:szCs w:val="22"/>
        </w:rPr>
        <w:t xml:space="preserve">Please help us to gain an understanding of our Service community by completing the below form and returning it to the school by </w:t>
      </w:r>
      <w:r w:rsidR="007D3DFF">
        <w:rPr>
          <w:rFonts w:ascii="Arial" w:eastAsia="Arial" w:hAnsi="Arial" w:cs="Arial"/>
          <w:sz w:val="22"/>
          <w:szCs w:val="22"/>
        </w:rPr>
        <w:t>21st</w:t>
      </w:r>
      <w:r w:rsidR="005D2C3D">
        <w:rPr>
          <w:rFonts w:ascii="Arial" w:eastAsia="Arial" w:hAnsi="Arial" w:cs="Arial"/>
          <w:b/>
          <w:bCs/>
          <w:sz w:val="22"/>
          <w:szCs w:val="22"/>
        </w:rPr>
        <w:t xml:space="preserve"> January 2021</w:t>
      </w:r>
      <w:r>
        <w:rPr>
          <w:rFonts w:ascii="Arial" w:eastAsia="Arial" w:hAnsi="Arial" w:cs="Arial"/>
          <w:sz w:val="22"/>
          <w:szCs w:val="22"/>
        </w:rPr>
        <w:t>. We encourage all families to return the completed form, to indicate if they are part of an Armed Forces family or not.</w:t>
      </w:r>
    </w:p>
    <w:p w14:paraId="37E14459" w14:textId="77777777" w:rsidR="00B95544" w:rsidRDefault="00CB47CC">
      <w:pPr>
        <w:spacing w:after="160" w:line="259" w:lineRule="auto"/>
        <w:jc w:val="both"/>
        <w:rPr>
          <w:sz w:val="22"/>
          <w:szCs w:val="22"/>
        </w:rPr>
      </w:pPr>
      <w:r>
        <w:rPr>
          <w:rFonts w:ascii="Arial" w:eastAsia="Arial" w:hAnsi="Arial" w:cs="Arial"/>
          <w:sz w:val="22"/>
          <w:szCs w:val="22"/>
        </w:rPr>
        <w:t xml:space="preserve">We will then be able to share the total number of Service children enrolled at our school with the local authority and </w:t>
      </w:r>
      <w:hyperlink r:id="rId9" w:history="1">
        <w:r>
          <w:rPr>
            <w:rFonts w:ascii="Arial" w:eastAsia="Arial" w:hAnsi="Arial" w:cs="Arial"/>
            <w:color w:val="0563C1"/>
            <w:sz w:val="22"/>
            <w:szCs w:val="22"/>
            <w:u w:val="single" w:color="0563C1"/>
          </w:rPr>
          <w:t xml:space="preserve">SSCE </w:t>
        </w:r>
        <w:proofErr w:type="spellStart"/>
        <w:r>
          <w:rPr>
            <w:rFonts w:ascii="Arial" w:eastAsia="Arial" w:hAnsi="Arial" w:cs="Arial"/>
            <w:color w:val="0563C1"/>
            <w:sz w:val="22"/>
            <w:szCs w:val="22"/>
            <w:u w:val="single" w:color="0563C1"/>
          </w:rPr>
          <w:t>Cymru</w:t>
        </w:r>
        <w:proofErr w:type="spellEnd"/>
      </w:hyperlink>
      <w:r>
        <w:rPr>
          <w:rFonts w:ascii="Arial" w:eastAsia="Arial" w:hAnsi="Arial" w:cs="Arial"/>
          <w:sz w:val="22"/>
          <w:szCs w:val="22"/>
        </w:rPr>
        <w:t>. In line with GDPR guidelines, all names and identifying characteristics of children will remain confidential.</w:t>
      </w:r>
    </w:p>
    <w:p w14:paraId="5807EE49" w14:textId="77777777" w:rsidR="00B95544" w:rsidRDefault="00CB47CC">
      <w:pPr>
        <w:pBdr>
          <w:bottom w:val="single" w:sz="6" w:space="1" w:color="000000"/>
        </w:pBdr>
        <w:spacing w:line="259" w:lineRule="auto"/>
        <w:rPr>
          <w:sz w:val="22"/>
          <w:szCs w:val="22"/>
        </w:rPr>
      </w:pPr>
      <w:r>
        <w:rPr>
          <w:rFonts w:ascii="Arial" w:eastAsia="Arial" w:hAnsi="Arial" w:cs="Arial"/>
          <w:sz w:val="22"/>
          <w:szCs w:val="22"/>
        </w:rPr>
        <w:t>Kind regards</w:t>
      </w:r>
    </w:p>
    <w:p w14:paraId="434D4C33" w14:textId="77777777" w:rsidR="00B95544" w:rsidRDefault="00B95544">
      <w:pPr>
        <w:pBdr>
          <w:bottom w:val="single" w:sz="6" w:space="1" w:color="000000"/>
        </w:pBdr>
        <w:spacing w:line="259" w:lineRule="auto"/>
        <w:rPr>
          <w:sz w:val="22"/>
          <w:szCs w:val="22"/>
        </w:rPr>
      </w:pPr>
    </w:p>
    <w:p w14:paraId="077106AA" w14:textId="77777777" w:rsidR="00B95544" w:rsidRDefault="00B95544">
      <w:pPr>
        <w:pBdr>
          <w:bottom w:val="single" w:sz="6" w:space="1" w:color="000000"/>
        </w:pBdr>
        <w:spacing w:line="259" w:lineRule="auto"/>
        <w:rPr>
          <w:sz w:val="22"/>
          <w:szCs w:val="22"/>
        </w:rPr>
      </w:pPr>
    </w:p>
    <w:p w14:paraId="16195BD6" w14:textId="77777777" w:rsidR="00B95544" w:rsidRDefault="00B95544">
      <w:pPr>
        <w:pBdr>
          <w:bottom w:val="single" w:sz="6" w:space="1" w:color="000000"/>
        </w:pBdr>
        <w:spacing w:line="259" w:lineRule="auto"/>
        <w:rPr>
          <w:sz w:val="22"/>
          <w:szCs w:val="22"/>
        </w:rPr>
      </w:pPr>
    </w:p>
    <w:p w14:paraId="65E4DD6F" w14:textId="5762CCDD" w:rsidR="00B95544" w:rsidRDefault="007D3DFF">
      <w:pPr>
        <w:pBdr>
          <w:bottom w:val="single" w:sz="6" w:space="1" w:color="000000"/>
        </w:pBdr>
        <w:spacing w:line="259" w:lineRule="auto"/>
        <w:rPr>
          <w:sz w:val="22"/>
          <w:szCs w:val="22"/>
        </w:rPr>
      </w:pPr>
      <w:proofErr w:type="spellStart"/>
      <w:r>
        <w:rPr>
          <w:sz w:val="22"/>
          <w:szCs w:val="22"/>
        </w:rPr>
        <w:t>Mr</w:t>
      </w:r>
      <w:proofErr w:type="spellEnd"/>
      <w:r>
        <w:rPr>
          <w:sz w:val="22"/>
          <w:szCs w:val="22"/>
        </w:rPr>
        <w:t xml:space="preserve"> </w:t>
      </w:r>
      <w:proofErr w:type="spellStart"/>
      <w:r>
        <w:rPr>
          <w:sz w:val="22"/>
          <w:szCs w:val="22"/>
        </w:rPr>
        <w:t>C.Coole</w:t>
      </w:r>
      <w:proofErr w:type="spellEnd"/>
    </w:p>
    <w:p w14:paraId="180FCA1C" w14:textId="77777777" w:rsidR="00B95544" w:rsidRDefault="00CB47CC">
      <w:pPr>
        <w:pBdr>
          <w:bottom w:val="single" w:sz="6" w:space="1" w:color="000000"/>
        </w:pBdr>
        <w:spacing w:line="259" w:lineRule="auto"/>
        <w:rPr>
          <w:sz w:val="22"/>
          <w:szCs w:val="22"/>
        </w:rPr>
      </w:pPr>
      <w:r>
        <w:rPr>
          <w:rFonts w:ascii="Arial" w:eastAsia="Arial" w:hAnsi="Arial" w:cs="Arial"/>
          <w:sz w:val="22"/>
          <w:szCs w:val="22"/>
        </w:rPr>
        <w:t>Headteacher</w:t>
      </w:r>
    </w:p>
    <w:p w14:paraId="30C96565" w14:textId="19563AAE" w:rsidR="00B95544" w:rsidRDefault="007D3DFF">
      <w:pPr>
        <w:pBdr>
          <w:bottom w:val="single" w:sz="6" w:space="1" w:color="000000"/>
        </w:pBdr>
        <w:spacing w:after="160" w:line="259" w:lineRule="auto"/>
        <w:rPr>
          <w:sz w:val="22"/>
          <w:szCs w:val="22"/>
        </w:rPr>
      </w:pPr>
      <w:r>
        <w:rPr>
          <w:sz w:val="22"/>
          <w:szCs w:val="22"/>
        </w:rPr>
        <w:t>Darran Park Primary School</w:t>
      </w:r>
    </w:p>
    <w:p w14:paraId="3943A9A3" w14:textId="77777777" w:rsidR="00B95544" w:rsidRDefault="00B95544">
      <w:pPr>
        <w:spacing w:after="160" w:line="259" w:lineRule="auto"/>
        <w:rPr>
          <w:sz w:val="22"/>
          <w:szCs w:val="22"/>
        </w:rPr>
      </w:pPr>
    </w:p>
    <w:p w14:paraId="73CF92CD" w14:textId="4F861244" w:rsidR="00B95544" w:rsidRDefault="00CB47CC">
      <w:pPr>
        <w:spacing w:line="259" w:lineRule="auto"/>
        <w:jc w:val="center"/>
        <w:rPr>
          <w:sz w:val="36"/>
          <w:szCs w:val="36"/>
        </w:rPr>
      </w:pPr>
      <w:r>
        <w:rPr>
          <w:rFonts w:ascii="Arial" w:eastAsia="Arial" w:hAnsi="Arial" w:cs="Arial"/>
          <w:b/>
          <w:bCs/>
          <w:color w:val="222A35"/>
          <w:sz w:val="36"/>
          <w:szCs w:val="36"/>
          <w:shd w:val="clear" w:color="auto" w:fill="FFFFFF"/>
        </w:rPr>
        <w:t>Data collection activity (2020</w:t>
      </w:r>
      <w:r w:rsidR="00B0232B">
        <w:rPr>
          <w:rFonts w:ascii="Arial" w:eastAsia="Arial" w:hAnsi="Arial" w:cs="Arial"/>
          <w:b/>
          <w:bCs/>
          <w:color w:val="222A35"/>
          <w:sz w:val="36"/>
          <w:szCs w:val="36"/>
          <w:shd w:val="clear" w:color="auto" w:fill="FFFFFF"/>
        </w:rPr>
        <w:t>/21</w:t>
      </w:r>
      <w:r>
        <w:rPr>
          <w:rFonts w:ascii="Arial" w:eastAsia="Arial" w:hAnsi="Arial" w:cs="Arial"/>
          <w:b/>
          <w:bCs/>
          <w:color w:val="222A35"/>
          <w:sz w:val="36"/>
          <w:szCs w:val="36"/>
          <w:shd w:val="clear" w:color="auto" w:fill="FFFFFF"/>
        </w:rPr>
        <w:t>): Service children</w:t>
      </w:r>
    </w:p>
    <w:p w14:paraId="7D3FB256" w14:textId="77777777" w:rsidR="00B95544" w:rsidRDefault="00CB47CC">
      <w:pPr>
        <w:spacing w:line="259" w:lineRule="auto"/>
        <w:jc w:val="center"/>
        <w:rPr>
          <w:sz w:val="36"/>
          <w:szCs w:val="36"/>
        </w:rPr>
      </w:pPr>
      <w:r>
        <w:rPr>
          <w:rFonts w:ascii="Arial" w:eastAsia="Arial" w:hAnsi="Arial" w:cs="Arial"/>
          <w:b/>
          <w:bCs/>
          <w:color w:val="222A35"/>
          <w:sz w:val="36"/>
          <w:szCs w:val="36"/>
          <w:shd w:val="clear" w:color="auto" w:fill="FFFFFF"/>
        </w:rPr>
        <w:t>Parent/</w:t>
      </w:r>
      <w:proofErr w:type="spellStart"/>
      <w:r>
        <w:rPr>
          <w:rFonts w:ascii="Arial" w:eastAsia="Arial" w:hAnsi="Arial" w:cs="Arial"/>
          <w:b/>
          <w:bCs/>
          <w:color w:val="222A35"/>
          <w:sz w:val="36"/>
          <w:szCs w:val="36"/>
          <w:shd w:val="clear" w:color="auto" w:fill="FFFFFF"/>
        </w:rPr>
        <w:t>carer</w:t>
      </w:r>
      <w:proofErr w:type="spellEnd"/>
      <w:r>
        <w:rPr>
          <w:rFonts w:ascii="Arial" w:eastAsia="Arial" w:hAnsi="Arial" w:cs="Arial"/>
          <w:b/>
          <w:bCs/>
          <w:color w:val="222A35"/>
          <w:sz w:val="36"/>
          <w:szCs w:val="36"/>
          <w:shd w:val="clear" w:color="auto" w:fill="FFFFFF"/>
        </w:rPr>
        <w:t xml:space="preserve"> return form</w:t>
      </w:r>
    </w:p>
    <w:p w14:paraId="0FA994CA" w14:textId="77777777" w:rsidR="00B95544" w:rsidRDefault="00B95544">
      <w:pPr>
        <w:spacing w:line="259" w:lineRule="auto"/>
        <w:rPr>
          <w:sz w:val="22"/>
          <w:szCs w:val="22"/>
        </w:rPr>
      </w:pPr>
    </w:p>
    <w:p w14:paraId="77BDD37C" w14:textId="77777777" w:rsidR="00B95544" w:rsidRDefault="00CB47CC">
      <w:pPr>
        <w:spacing w:line="259" w:lineRule="auto"/>
        <w:rPr>
          <w:sz w:val="22"/>
          <w:szCs w:val="22"/>
        </w:rPr>
      </w:pPr>
      <w:r>
        <w:rPr>
          <w:rFonts w:ascii="Arial" w:eastAsia="Arial" w:hAnsi="Arial" w:cs="Arial"/>
          <w:b/>
          <w:bCs/>
          <w:color w:val="323E4F"/>
          <w:sz w:val="22"/>
          <w:szCs w:val="22"/>
          <w:shd w:val="clear" w:color="auto" w:fill="FFFFFF"/>
        </w:rPr>
        <w:lastRenderedPageBreak/>
        <w:t>Definition 1 (Welsh Government definition)</w:t>
      </w:r>
    </w:p>
    <w:p w14:paraId="48672E8A" w14:textId="77777777" w:rsidR="00B95544" w:rsidRDefault="00CB47CC">
      <w:pPr>
        <w:spacing w:after="240"/>
        <w:jc w:val="both"/>
        <w:rPr>
          <w:sz w:val="22"/>
          <w:szCs w:val="22"/>
        </w:rPr>
      </w:pPr>
      <w:r>
        <w:rPr>
          <w:rFonts w:ascii="Arial" w:eastAsia="Arial" w:hAnsi="Arial" w:cs="Arial"/>
          <w:i/>
          <w:iCs/>
          <w:sz w:val="22"/>
          <w:szCs w:val="22"/>
        </w:rPr>
        <w:t>A ‘Service child’ has parent(s) – or person(s) with exercising parental responsibility – who is/are Service personnel serving:</w:t>
      </w:r>
    </w:p>
    <w:p w14:paraId="39712C97" w14:textId="77777777" w:rsidR="00B95544" w:rsidRDefault="00CB47CC">
      <w:pPr>
        <w:numPr>
          <w:ilvl w:val="0"/>
          <w:numId w:val="1"/>
        </w:numPr>
        <w:pBdr>
          <w:left w:val="none" w:sz="0" w:space="8" w:color="auto"/>
        </w:pBdr>
        <w:ind w:hanging="424"/>
        <w:jc w:val="both"/>
        <w:rPr>
          <w:sz w:val="20"/>
          <w:szCs w:val="20"/>
        </w:rPr>
      </w:pPr>
      <w:r>
        <w:rPr>
          <w:rFonts w:ascii="Arial" w:eastAsia="Arial" w:hAnsi="Arial" w:cs="Arial"/>
          <w:i/>
          <w:iCs/>
          <w:sz w:val="22"/>
          <w:szCs w:val="22"/>
        </w:rPr>
        <w:t xml:space="preserve">in HM Regular Armed Forces </w:t>
      </w:r>
    </w:p>
    <w:p w14:paraId="45C86922" w14:textId="77777777" w:rsidR="00B95544" w:rsidRDefault="00CB47CC">
      <w:pPr>
        <w:numPr>
          <w:ilvl w:val="0"/>
          <w:numId w:val="1"/>
        </w:numPr>
        <w:pBdr>
          <w:left w:val="none" w:sz="0" w:space="8" w:color="auto"/>
        </w:pBdr>
        <w:ind w:hanging="424"/>
        <w:jc w:val="both"/>
        <w:rPr>
          <w:sz w:val="20"/>
          <w:szCs w:val="20"/>
        </w:rPr>
      </w:pPr>
      <w:r>
        <w:rPr>
          <w:rFonts w:ascii="Arial" w:eastAsia="Arial" w:hAnsi="Arial" w:cs="Arial"/>
          <w:i/>
          <w:iCs/>
          <w:sz w:val="22"/>
          <w:szCs w:val="22"/>
        </w:rPr>
        <w:t>in full commitment as part of the full-time Reserve service</w:t>
      </w:r>
    </w:p>
    <w:p w14:paraId="347613BF" w14:textId="77777777" w:rsidR="00B95544" w:rsidRDefault="00CB47CC">
      <w:pPr>
        <w:numPr>
          <w:ilvl w:val="0"/>
          <w:numId w:val="1"/>
        </w:numPr>
        <w:pBdr>
          <w:left w:val="none" w:sz="0" w:space="8" w:color="auto"/>
        </w:pBdr>
        <w:ind w:hanging="424"/>
        <w:jc w:val="both"/>
        <w:rPr>
          <w:sz w:val="20"/>
          <w:szCs w:val="20"/>
        </w:rPr>
      </w:pPr>
      <w:r>
        <w:rPr>
          <w:rFonts w:ascii="Arial" w:eastAsia="Arial" w:hAnsi="Arial" w:cs="Arial"/>
          <w:i/>
          <w:iCs/>
          <w:sz w:val="22"/>
          <w:szCs w:val="22"/>
        </w:rPr>
        <w:t>is a veteran who has been in Service within the last two years</w:t>
      </w:r>
    </w:p>
    <w:p w14:paraId="30E04A6C" w14:textId="77777777" w:rsidR="00B95544" w:rsidRDefault="00CB47CC">
      <w:pPr>
        <w:numPr>
          <w:ilvl w:val="0"/>
          <w:numId w:val="1"/>
        </w:numPr>
        <w:pBdr>
          <w:left w:val="none" w:sz="0" w:space="8" w:color="auto"/>
        </w:pBdr>
        <w:spacing w:after="280"/>
        <w:ind w:hanging="424"/>
        <w:jc w:val="both"/>
        <w:rPr>
          <w:sz w:val="20"/>
          <w:szCs w:val="20"/>
        </w:rPr>
      </w:pPr>
      <w:r>
        <w:rPr>
          <w:rFonts w:ascii="Arial" w:eastAsia="Arial" w:hAnsi="Arial" w:cs="Arial"/>
          <w:i/>
          <w:iCs/>
          <w:sz w:val="22"/>
          <w:szCs w:val="22"/>
        </w:rPr>
        <w:t>one of their parents died whilst serving in the Armed Forces and the pupil receives a pension under the Armed Forces Compensation Scheme or the War Pensions Scheme.</w:t>
      </w:r>
    </w:p>
    <w:p w14:paraId="2793E861" w14:textId="77777777" w:rsidR="00B95544" w:rsidRDefault="00CB47CC">
      <w:pPr>
        <w:spacing w:line="259" w:lineRule="auto"/>
        <w:rPr>
          <w:sz w:val="22"/>
          <w:szCs w:val="22"/>
        </w:rPr>
      </w:pPr>
      <w:r>
        <w:rPr>
          <w:rFonts w:ascii="Arial" w:eastAsia="Arial" w:hAnsi="Arial" w:cs="Arial"/>
          <w:b/>
          <w:bCs/>
          <w:color w:val="323E4F"/>
          <w:sz w:val="22"/>
          <w:szCs w:val="22"/>
        </w:rPr>
        <w:t>Definition 2</w:t>
      </w:r>
    </w:p>
    <w:p w14:paraId="70468E3A" w14:textId="77777777" w:rsidR="00B95544" w:rsidRDefault="00CB47CC">
      <w:pPr>
        <w:spacing w:after="160" w:line="259" w:lineRule="auto"/>
        <w:rPr>
          <w:sz w:val="22"/>
          <w:szCs w:val="22"/>
        </w:rPr>
      </w:pPr>
      <w:r>
        <w:rPr>
          <w:rFonts w:ascii="Arial" w:eastAsia="Arial" w:hAnsi="Arial" w:cs="Arial"/>
          <w:i/>
          <w:iCs/>
          <w:sz w:val="22"/>
          <w:szCs w:val="22"/>
        </w:rPr>
        <w:t xml:space="preserve">A person whose parent, or </w:t>
      </w:r>
      <w:proofErr w:type="spellStart"/>
      <w:r>
        <w:rPr>
          <w:rFonts w:ascii="Arial" w:eastAsia="Arial" w:hAnsi="Arial" w:cs="Arial"/>
          <w:i/>
          <w:iCs/>
          <w:sz w:val="22"/>
          <w:szCs w:val="22"/>
        </w:rPr>
        <w:t>carer</w:t>
      </w:r>
      <w:proofErr w:type="spellEnd"/>
      <w:r>
        <w:rPr>
          <w:rFonts w:ascii="Arial" w:eastAsia="Arial" w:hAnsi="Arial" w:cs="Arial"/>
          <w:i/>
          <w:iCs/>
          <w:sz w:val="22"/>
          <w:szCs w:val="22"/>
        </w:rPr>
        <w:t>, serves in the regular armed forces, or as a reservist, or has done at any point during the first 25 years of that person’s life. *and does not meet the criteria of definition 1.</w:t>
      </w:r>
    </w:p>
    <w:p w14:paraId="5DCB41BA" w14:textId="77777777" w:rsidR="00B95544" w:rsidRDefault="00B95544">
      <w:pPr>
        <w:spacing w:line="259" w:lineRule="auto"/>
        <w:rPr>
          <w:sz w:val="22"/>
          <w:szCs w:val="22"/>
        </w:rPr>
      </w:pPr>
    </w:p>
    <w:p w14:paraId="59A563BF" w14:textId="77777777" w:rsidR="00B95544" w:rsidRDefault="00CB47CC">
      <w:pPr>
        <w:spacing w:line="259" w:lineRule="auto"/>
        <w:rPr>
          <w:sz w:val="22"/>
          <w:szCs w:val="22"/>
        </w:rPr>
      </w:pPr>
      <w:r>
        <w:rPr>
          <w:rFonts w:ascii="Arial" w:eastAsia="Arial" w:hAnsi="Arial" w:cs="Arial"/>
          <w:b/>
          <w:bCs/>
          <w:sz w:val="22"/>
          <w:szCs w:val="22"/>
          <w:shd w:val="clear" w:color="auto" w:fill="FFFFFF"/>
        </w:rPr>
        <w:t>Does your child/</w:t>
      </w:r>
      <w:proofErr w:type="spellStart"/>
      <w:r>
        <w:rPr>
          <w:rFonts w:ascii="Arial" w:eastAsia="Arial" w:hAnsi="Arial" w:cs="Arial"/>
          <w:b/>
          <w:bCs/>
          <w:sz w:val="22"/>
          <w:szCs w:val="22"/>
          <w:shd w:val="clear" w:color="auto" w:fill="FFFFFF"/>
        </w:rPr>
        <w:t>ren</w:t>
      </w:r>
      <w:proofErr w:type="spellEnd"/>
      <w:r>
        <w:rPr>
          <w:rFonts w:ascii="Arial" w:eastAsia="Arial" w:hAnsi="Arial" w:cs="Arial"/>
          <w:b/>
          <w:bCs/>
          <w:sz w:val="22"/>
          <w:szCs w:val="22"/>
          <w:shd w:val="clear" w:color="auto" w:fill="FFFFFF"/>
        </w:rPr>
        <w:t xml:space="preserve"> fit within either of the above definitions of a Service child (please only select one option)?</w:t>
      </w:r>
    </w:p>
    <w:p w14:paraId="38F074CC" w14:textId="77777777" w:rsidR="00B95544" w:rsidRDefault="007D3DFF">
      <w:pPr>
        <w:spacing w:line="259" w:lineRule="auto"/>
        <w:rPr>
          <w:sz w:val="22"/>
          <w:szCs w:val="22"/>
        </w:rPr>
      </w:pPr>
      <w:sdt>
        <w:sdtPr>
          <w:id w:val="604557502"/>
          <w:placeholder>
            <w:docPart w:val="DefaultPlaceholder_22675703"/>
          </w:placeholder>
          <w:text/>
        </w:sdtPr>
        <w:sdtEndPr/>
        <w:sdtContent>
          <w:r w:rsidR="00CB47CC">
            <w:rPr>
              <w:rFonts w:ascii="MS Gothic" w:eastAsia="MS Gothic" w:hAnsi="MS Gothic" w:cs="MS Gothic"/>
              <w:sz w:val="22"/>
              <w:szCs w:val="22"/>
            </w:rPr>
            <w:t>☐</w:t>
          </w:r>
        </w:sdtContent>
      </w:sdt>
      <w:r w:rsidR="00CB47CC">
        <w:rPr>
          <w:rFonts w:ascii="Calibri" w:eastAsia="Calibri" w:hAnsi="Calibri" w:cs="Calibri"/>
          <w:sz w:val="22"/>
          <w:szCs w:val="22"/>
        </w:rPr>
        <w:t xml:space="preserve"> </w:t>
      </w:r>
      <w:r w:rsidR="00CB47CC">
        <w:rPr>
          <w:rFonts w:ascii="Arial" w:eastAsia="Arial" w:hAnsi="Arial" w:cs="Arial"/>
          <w:sz w:val="22"/>
          <w:szCs w:val="22"/>
        </w:rPr>
        <w:t>Yes – definition 1</w:t>
      </w:r>
    </w:p>
    <w:p w14:paraId="7BBD8ADA" w14:textId="77777777" w:rsidR="00B95544" w:rsidRDefault="007D3DFF">
      <w:pPr>
        <w:spacing w:line="259" w:lineRule="auto"/>
        <w:rPr>
          <w:sz w:val="22"/>
          <w:szCs w:val="22"/>
        </w:rPr>
      </w:pPr>
      <w:sdt>
        <w:sdtPr>
          <w:id w:val="838356962"/>
          <w:placeholder>
            <w:docPart w:val="DefaultPlaceholder_22675703"/>
          </w:placeholder>
          <w:text/>
        </w:sdtPr>
        <w:sdtEndPr/>
        <w:sdtContent>
          <w:r w:rsidR="00CB47CC">
            <w:rPr>
              <w:rFonts w:ascii="MS Gothic" w:eastAsia="MS Gothic" w:hAnsi="MS Gothic" w:cs="MS Gothic"/>
              <w:sz w:val="22"/>
              <w:szCs w:val="22"/>
            </w:rPr>
            <w:t>☐</w:t>
          </w:r>
        </w:sdtContent>
      </w:sdt>
      <w:r w:rsidR="00CB47CC">
        <w:rPr>
          <w:rFonts w:ascii="Calibri" w:eastAsia="Calibri" w:hAnsi="Calibri" w:cs="Calibri"/>
          <w:sz w:val="22"/>
          <w:szCs w:val="22"/>
        </w:rPr>
        <w:t xml:space="preserve"> </w:t>
      </w:r>
      <w:r w:rsidR="00CB47CC">
        <w:rPr>
          <w:rFonts w:ascii="Arial" w:eastAsia="Arial" w:hAnsi="Arial" w:cs="Arial"/>
          <w:sz w:val="22"/>
          <w:szCs w:val="22"/>
        </w:rPr>
        <w:t>Yes – definition 2</w:t>
      </w:r>
    </w:p>
    <w:p w14:paraId="3184B7BF" w14:textId="77777777" w:rsidR="00B95544" w:rsidRDefault="007D3DFF">
      <w:pPr>
        <w:spacing w:line="259" w:lineRule="auto"/>
        <w:rPr>
          <w:sz w:val="22"/>
          <w:szCs w:val="22"/>
        </w:rPr>
      </w:pPr>
      <w:sdt>
        <w:sdtPr>
          <w:id w:val="441934335"/>
          <w:placeholder>
            <w:docPart w:val="DefaultPlaceholder_22675703"/>
          </w:placeholder>
          <w:text/>
        </w:sdtPr>
        <w:sdtEndPr/>
        <w:sdtContent>
          <w:r w:rsidR="00CB47CC">
            <w:rPr>
              <w:rFonts w:ascii="MS Gothic" w:eastAsia="MS Gothic" w:hAnsi="MS Gothic" w:cs="MS Gothic"/>
              <w:sz w:val="22"/>
              <w:szCs w:val="22"/>
            </w:rPr>
            <w:t>☐</w:t>
          </w:r>
        </w:sdtContent>
      </w:sdt>
      <w:r w:rsidR="00CB47CC">
        <w:rPr>
          <w:rFonts w:ascii="Calibri" w:eastAsia="Calibri" w:hAnsi="Calibri" w:cs="Calibri"/>
          <w:sz w:val="22"/>
          <w:szCs w:val="22"/>
        </w:rPr>
        <w:t xml:space="preserve"> </w:t>
      </w:r>
      <w:r w:rsidR="00CB47CC">
        <w:rPr>
          <w:rFonts w:ascii="Arial" w:eastAsia="Arial" w:hAnsi="Arial" w:cs="Arial"/>
          <w:sz w:val="22"/>
          <w:szCs w:val="22"/>
        </w:rPr>
        <w:t>No</w:t>
      </w:r>
    </w:p>
    <w:p w14:paraId="4B89D940" w14:textId="77777777" w:rsidR="00B95544" w:rsidRDefault="00B95544">
      <w:pPr>
        <w:spacing w:after="160" w:line="259" w:lineRule="auto"/>
        <w:rPr>
          <w:sz w:val="22"/>
          <w:szCs w:val="22"/>
        </w:rPr>
      </w:pPr>
    </w:p>
    <w:p w14:paraId="0260554E" w14:textId="77777777" w:rsidR="00B95544" w:rsidRDefault="00CB47CC">
      <w:pPr>
        <w:spacing w:line="259" w:lineRule="auto"/>
        <w:rPr>
          <w:sz w:val="22"/>
          <w:szCs w:val="22"/>
        </w:rPr>
      </w:pPr>
      <w:r>
        <w:rPr>
          <w:rFonts w:ascii="Arial" w:eastAsia="Arial" w:hAnsi="Arial" w:cs="Arial"/>
          <w:b/>
          <w:bCs/>
          <w:sz w:val="22"/>
          <w:szCs w:val="22"/>
        </w:rPr>
        <w:t>Which Service are your family connected to?</w:t>
      </w:r>
    </w:p>
    <w:p w14:paraId="44B537C6" w14:textId="77777777" w:rsidR="00B95544" w:rsidRDefault="007D3DFF">
      <w:pPr>
        <w:rPr>
          <w:sz w:val="22"/>
          <w:szCs w:val="22"/>
        </w:rPr>
      </w:pPr>
      <w:sdt>
        <w:sdtPr>
          <w:id w:val="1492394578"/>
          <w:placeholder>
            <w:docPart w:val="DefaultPlaceholder_22675703"/>
          </w:placeholder>
          <w:text/>
        </w:sdtPr>
        <w:sdtEndPr/>
        <w:sdtContent>
          <w:r w:rsidR="00CB47CC">
            <w:rPr>
              <w:rFonts w:ascii="MS Gothic" w:eastAsia="MS Gothic" w:hAnsi="MS Gothic" w:cs="MS Gothic"/>
              <w:sz w:val="22"/>
              <w:szCs w:val="22"/>
            </w:rPr>
            <w:t>☐</w:t>
          </w:r>
        </w:sdtContent>
      </w:sdt>
      <w:r w:rsidR="00CB47CC">
        <w:rPr>
          <w:sz w:val="22"/>
          <w:szCs w:val="22"/>
        </w:rPr>
        <w:t xml:space="preserve"> </w:t>
      </w:r>
      <w:r w:rsidR="00CB47CC">
        <w:rPr>
          <w:rFonts w:ascii="Arial" w:eastAsia="Arial" w:hAnsi="Arial" w:cs="Arial"/>
          <w:sz w:val="22"/>
          <w:szCs w:val="22"/>
        </w:rPr>
        <w:t>Royal Navy/Royal Marines</w:t>
      </w:r>
    </w:p>
    <w:p w14:paraId="772987BD" w14:textId="77777777" w:rsidR="00B95544" w:rsidRDefault="007D3DFF">
      <w:pPr>
        <w:rPr>
          <w:sz w:val="22"/>
          <w:szCs w:val="22"/>
        </w:rPr>
      </w:pPr>
      <w:sdt>
        <w:sdtPr>
          <w:id w:val="362439186"/>
          <w:placeholder>
            <w:docPart w:val="DefaultPlaceholder_22675703"/>
          </w:placeholder>
          <w:text/>
        </w:sdtPr>
        <w:sdtEndPr/>
        <w:sdtContent>
          <w:r w:rsidR="00CB47CC">
            <w:rPr>
              <w:rFonts w:ascii="MS Gothic" w:eastAsia="MS Gothic" w:hAnsi="MS Gothic" w:cs="MS Gothic"/>
              <w:sz w:val="22"/>
              <w:szCs w:val="22"/>
            </w:rPr>
            <w:t>☐</w:t>
          </w:r>
        </w:sdtContent>
      </w:sdt>
      <w:r w:rsidR="00CB47CC">
        <w:rPr>
          <w:sz w:val="22"/>
          <w:szCs w:val="22"/>
        </w:rPr>
        <w:t xml:space="preserve"> </w:t>
      </w:r>
      <w:r w:rsidR="00CB47CC">
        <w:rPr>
          <w:rFonts w:ascii="Arial" w:eastAsia="Arial" w:hAnsi="Arial" w:cs="Arial"/>
          <w:sz w:val="22"/>
          <w:szCs w:val="22"/>
        </w:rPr>
        <w:t>British Army</w:t>
      </w:r>
    </w:p>
    <w:p w14:paraId="0F494238" w14:textId="77777777" w:rsidR="00B95544" w:rsidRDefault="007D3DFF">
      <w:pPr>
        <w:rPr>
          <w:sz w:val="22"/>
          <w:szCs w:val="22"/>
        </w:rPr>
      </w:pPr>
      <w:sdt>
        <w:sdtPr>
          <w:id w:val="830947349"/>
          <w:placeholder>
            <w:docPart w:val="DefaultPlaceholder_22675703"/>
          </w:placeholder>
          <w:text/>
        </w:sdtPr>
        <w:sdtEndPr/>
        <w:sdtContent>
          <w:r w:rsidR="00CB47CC">
            <w:rPr>
              <w:rFonts w:ascii="MS Gothic" w:eastAsia="MS Gothic" w:hAnsi="MS Gothic" w:cs="MS Gothic"/>
              <w:sz w:val="22"/>
              <w:szCs w:val="22"/>
            </w:rPr>
            <w:t>☐</w:t>
          </w:r>
        </w:sdtContent>
      </w:sdt>
      <w:r w:rsidR="00CB47CC">
        <w:rPr>
          <w:sz w:val="22"/>
          <w:szCs w:val="22"/>
        </w:rPr>
        <w:t xml:space="preserve"> </w:t>
      </w:r>
      <w:r w:rsidR="00CB47CC">
        <w:rPr>
          <w:rFonts w:ascii="Arial" w:eastAsia="Arial" w:hAnsi="Arial" w:cs="Arial"/>
          <w:sz w:val="22"/>
          <w:szCs w:val="22"/>
        </w:rPr>
        <w:t>Royal Air Force</w:t>
      </w:r>
    </w:p>
    <w:p w14:paraId="087E08D5" w14:textId="77777777" w:rsidR="00B95544" w:rsidRDefault="007D3DFF">
      <w:pPr>
        <w:rPr>
          <w:sz w:val="22"/>
          <w:szCs w:val="22"/>
        </w:rPr>
      </w:pPr>
      <w:sdt>
        <w:sdtPr>
          <w:id w:val="1853634089"/>
          <w:placeholder>
            <w:docPart w:val="DefaultPlaceholder_22675703"/>
          </w:placeholder>
          <w:text/>
        </w:sdtPr>
        <w:sdtEndPr/>
        <w:sdtContent>
          <w:r w:rsidR="00CB47CC">
            <w:rPr>
              <w:rFonts w:ascii="MS Gothic" w:eastAsia="MS Gothic" w:hAnsi="MS Gothic" w:cs="MS Gothic"/>
              <w:sz w:val="22"/>
              <w:szCs w:val="22"/>
            </w:rPr>
            <w:t>☐</w:t>
          </w:r>
        </w:sdtContent>
      </w:sdt>
      <w:r w:rsidR="00CB47CC">
        <w:rPr>
          <w:sz w:val="22"/>
          <w:szCs w:val="22"/>
        </w:rPr>
        <w:t xml:space="preserve"> </w:t>
      </w:r>
      <w:r w:rsidR="00CB47CC">
        <w:rPr>
          <w:rFonts w:ascii="Arial" w:eastAsia="Arial" w:hAnsi="Arial" w:cs="Arial"/>
          <w:sz w:val="22"/>
          <w:szCs w:val="22"/>
        </w:rPr>
        <w:t>Veteran/ex-Service personnel</w:t>
      </w:r>
    </w:p>
    <w:p w14:paraId="6625867A" w14:textId="77777777" w:rsidR="00B95544" w:rsidRDefault="007D3DFF">
      <w:pPr>
        <w:rPr>
          <w:sz w:val="22"/>
          <w:szCs w:val="22"/>
        </w:rPr>
      </w:pPr>
      <w:sdt>
        <w:sdtPr>
          <w:id w:val="616953684"/>
          <w:placeholder>
            <w:docPart w:val="DefaultPlaceholder_22675703"/>
          </w:placeholder>
          <w:text/>
        </w:sdtPr>
        <w:sdtEndPr/>
        <w:sdtContent>
          <w:r w:rsidR="00CB47CC">
            <w:rPr>
              <w:rFonts w:ascii="MS Gothic" w:eastAsia="MS Gothic" w:hAnsi="MS Gothic" w:cs="MS Gothic"/>
              <w:sz w:val="22"/>
              <w:szCs w:val="22"/>
            </w:rPr>
            <w:t>☐</w:t>
          </w:r>
        </w:sdtContent>
      </w:sdt>
      <w:r w:rsidR="00CB47CC">
        <w:rPr>
          <w:sz w:val="22"/>
          <w:szCs w:val="22"/>
        </w:rPr>
        <w:t xml:space="preserve"> </w:t>
      </w:r>
      <w:r w:rsidR="00CB47CC">
        <w:rPr>
          <w:rFonts w:ascii="Arial" w:eastAsia="Arial" w:hAnsi="Arial" w:cs="Arial"/>
          <w:sz w:val="22"/>
          <w:szCs w:val="22"/>
        </w:rPr>
        <w:t>N/A</w:t>
      </w:r>
    </w:p>
    <w:p w14:paraId="48A4F1E0" w14:textId="77777777" w:rsidR="00B95544" w:rsidRDefault="00B95544">
      <w:pPr>
        <w:spacing w:after="200" w:line="276" w:lineRule="auto"/>
        <w:ind w:left="720"/>
        <w:rPr>
          <w:sz w:val="22"/>
          <w:szCs w:val="22"/>
        </w:rPr>
      </w:pPr>
    </w:p>
    <w:p w14:paraId="7AE00C5E" w14:textId="73E7AA58" w:rsidR="00B95544" w:rsidRDefault="00CB47CC">
      <w:pPr>
        <w:spacing w:line="259" w:lineRule="auto"/>
        <w:rPr>
          <w:sz w:val="22"/>
          <w:szCs w:val="22"/>
        </w:rPr>
      </w:pPr>
      <w:r>
        <w:rPr>
          <w:rFonts w:ascii="Arial" w:eastAsia="Arial" w:hAnsi="Arial" w:cs="Arial"/>
          <w:b/>
          <w:bCs/>
          <w:sz w:val="22"/>
          <w:szCs w:val="22"/>
        </w:rPr>
        <w:t>Pupils name(s)</w:t>
      </w:r>
      <w:r w:rsidR="009C2FCE">
        <w:rPr>
          <w:rFonts w:ascii="Arial" w:eastAsia="Arial" w:hAnsi="Arial" w:cs="Arial"/>
          <w:b/>
          <w:bCs/>
          <w:sz w:val="22"/>
          <w:szCs w:val="22"/>
        </w:rPr>
        <w:t xml:space="preserve"> and Year Group</w:t>
      </w:r>
      <w:r w:rsidR="005F0DA7">
        <w:rPr>
          <w:rFonts w:ascii="Arial" w:eastAsia="Arial" w:hAnsi="Arial" w:cs="Arial"/>
          <w:b/>
          <w:bCs/>
          <w:sz w:val="22"/>
          <w:szCs w:val="22"/>
        </w:rPr>
        <w:t>(s)</w:t>
      </w:r>
      <w:r>
        <w:rPr>
          <w:rFonts w:ascii="Arial" w:eastAsia="Arial" w:hAnsi="Arial" w:cs="Arial"/>
          <w:b/>
          <w:bCs/>
          <w:sz w:val="22"/>
          <w:szCs w:val="22"/>
        </w:rPr>
        <w:t xml:space="preserve"> – list all if more than one child at the school:</w:t>
      </w:r>
    </w:p>
    <w:p w14:paraId="0135A61F" w14:textId="2358FD4B" w:rsidR="00B95544" w:rsidRDefault="00B95544">
      <w:pPr>
        <w:pBdr>
          <w:bottom w:val="single" w:sz="6" w:space="1" w:color="000000"/>
        </w:pBdr>
        <w:spacing w:line="259" w:lineRule="auto"/>
      </w:pPr>
    </w:p>
    <w:p w14:paraId="27F9E6E9" w14:textId="391C491E" w:rsidR="009C2FCE" w:rsidRDefault="009C2FCE">
      <w:pPr>
        <w:pBdr>
          <w:bottom w:val="single" w:sz="6" w:space="1" w:color="000000"/>
        </w:pBdr>
        <w:spacing w:line="259" w:lineRule="auto"/>
      </w:pPr>
    </w:p>
    <w:p w14:paraId="0D2DE0E3" w14:textId="341927E7" w:rsidR="009C2FCE" w:rsidRDefault="009C2FCE">
      <w:pPr>
        <w:pBdr>
          <w:bottom w:val="single" w:sz="6" w:space="1" w:color="000000"/>
        </w:pBdr>
        <w:spacing w:line="259" w:lineRule="auto"/>
      </w:pPr>
    </w:p>
    <w:p w14:paraId="441C8EAD" w14:textId="169A60D0" w:rsidR="009C2FCE" w:rsidRDefault="009C2FCE">
      <w:pPr>
        <w:pBdr>
          <w:bottom w:val="single" w:sz="6" w:space="1" w:color="000000"/>
        </w:pBdr>
        <w:spacing w:line="259" w:lineRule="auto"/>
      </w:pPr>
    </w:p>
    <w:p w14:paraId="3B80B67F" w14:textId="53E6030C" w:rsidR="009C2FCE" w:rsidRDefault="009C2FCE">
      <w:pPr>
        <w:pBdr>
          <w:bottom w:val="single" w:sz="6" w:space="1" w:color="000000"/>
        </w:pBdr>
        <w:spacing w:line="259" w:lineRule="auto"/>
      </w:pPr>
    </w:p>
    <w:p w14:paraId="3A0FC631" w14:textId="0A330FAF" w:rsidR="009C2FCE" w:rsidRDefault="009C2FCE">
      <w:pPr>
        <w:pBdr>
          <w:bottom w:val="single" w:sz="6" w:space="1" w:color="000000"/>
        </w:pBdr>
        <w:spacing w:line="259" w:lineRule="auto"/>
      </w:pPr>
    </w:p>
    <w:p w14:paraId="63ED63CB" w14:textId="251A5DEE" w:rsidR="009C2FCE" w:rsidRDefault="009C2FCE">
      <w:pPr>
        <w:pBdr>
          <w:bottom w:val="single" w:sz="6" w:space="1" w:color="000000"/>
        </w:pBdr>
        <w:spacing w:line="259" w:lineRule="auto"/>
      </w:pPr>
    </w:p>
    <w:p w14:paraId="7F923E9C" w14:textId="2878EDFF" w:rsidR="009C2FCE" w:rsidRDefault="009C2FCE">
      <w:pPr>
        <w:pBdr>
          <w:bottom w:val="single" w:sz="6" w:space="1" w:color="000000"/>
        </w:pBdr>
        <w:spacing w:line="259" w:lineRule="auto"/>
      </w:pPr>
    </w:p>
    <w:p w14:paraId="424F04E9" w14:textId="77777777" w:rsidR="009C2FCE" w:rsidRDefault="009C2FCE">
      <w:pPr>
        <w:pBdr>
          <w:bottom w:val="single" w:sz="6" w:space="1" w:color="000000"/>
        </w:pBdr>
        <w:spacing w:line="259" w:lineRule="auto"/>
        <w:rPr>
          <w:sz w:val="22"/>
          <w:szCs w:val="22"/>
        </w:rPr>
      </w:pPr>
    </w:p>
    <w:p w14:paraId="0232AC49" w14:textId="2AC3B946" w:rsidR="00B95544" w:rsidRDefault="00CB47CC">
      <w:pPr>
        <w:pBdr>
          <w:bottom w:val="single" w:sz="6" w:space="1" w:color="000000"/>
        </w:pBdr>
        <w:spacing w:line="259" w:lineRule="auto"/>
        <w:rPr>
          <w:sz w:val="22"/>
          <w:szCs w:val="22"/>
        </w:rPr>
      </w:pPr>
      <w:r>
        <w:rPr>
          <w:sz w:val="22"/>
          <w:szCs w:val="22"/>
        </w:rPr>
        <w:br/>
      </w:r>
      <w:r>
        <w:rPr>
          <w:rFonts w:ascii="Arial" w:eastAsia="Arial" w:hAnsi="Arial" w:cs="Arial"/>
          <w:sz w:val="22"/>
          <w:szCs w:val="22"/>
        </w:rPr>
        <w:t xml:space="preserve">To be returned to </w:t>
      </w:r>
      <w:hyperlink r:id="rId10" w:history="1">
        <w:r w:rsidR="007D3DFF" w:rsidRPr="00F3497B">
          <w:rPr>
            <w:rStyle w:val="Hyperlink"/>
            <w:rFonts w:ascii="Arial" w:eastAsia="Arial" w:hAnsi="Arial" w:cs="Arial"/>
            <w:sz w:val="22"/>
            <w:szCs w:val="22"/>
          </w:rPr>
          <w:t>admin.darranparkprimary@rctcbc.gov.uk</w:t>
        </w:r>
      </w:hyperlink>
      <w:r w:rsidR="007D3DFF">
        <w:rPr>
          <w:rFonts w:ascii="Arial" w:eastAsia="Arial" w:hAnsi="Arial" w:cs="Arial"/>
          <w:sz w:val="22"/>
          <w:szCs w:val="22"/>
        </w:rPr>
        <w:t xml:space="preserve"> </w:t>
      </w:r>
      <w:r>
        <w:rPr>
          <w:rFonts w:ascii="Arial" w:eastAsia="Arial" w:hAnsi="Arial" w:cs="Arial"/>
          <w:sz w:val="22"/>
          <w:szCs w:val="22"/>
        </w:rPr>
        <w:t xml:space="preserve">by </w:t>
      </w:r>
      <w:r w:rsidR="007D3DFF">
        <w:rPr>
          <w:rFonts w:ascii="Arial" w:eastAsia="Arial" w:hAnsi="Arial" w:cs="Arial"/>
          <w:sz w:val="22"/>
          <w:szCs w:val="22"/>
        </w:rPr>
        <w:t>21</w:t>
      </w:r>
      <w:r w:rsidR="007D3DFF" w:rsidRPr="007D3DFF">
        <w:rPr>
          <w:rFonts w:ascii="Arial" w:eastAsia="Arial" w:hAnsi="Arial" w:cs="Arial"/>
          <w:sz w:val="22"/>
          <w:szCs w:val="22"/>
          <w:vertAlign w:val="superscript"/>
        </w:rPr>
        <w:t>st</w:t>
      </w:r>
      <w:r w:rsidR="007D3DFF">
        <w:rPr>
          <w:rFonts w:ascii="Arial" w:eastAsia="Arial" w:hAnsi="Arial" w:cs="Arial"/>
          <w:sz w:val="22"/>
          <w:szCs w:val="22"/>
        </w:rPr>
        <w:t xml:space="preserve"> </w:t>
      </w:r>
      <w:bookmarkStart w:id="0" w:name="_GoBack"/>
      <w:bookmarkEnd w:id="0"/>
      <w:r w:rsidR="005D2C3D">
        <w:rPr>
          <w:rFonts w:ascii="Arial" w:eastAsia="Arial" w:hAnsi="Arial" w:cs="Arial"/>
          <w:b/>
          <w:bCs/>
          <w:sz w:val="22"/>
          <w:szCs w:val="22"/>
        </w:rPr>
        <w:t>January</w:t>
      </w:r>
      <w:r>
        <w:rPr>
          <w:rFonts w:ascii="Arial" w:eastAsia="Arial" w:hAnsi="Arial" w:cs="Arial"/>
          <w:b/>
          <w:bCs/>
          <w:sz w:val="22"/>
          <w:szCs w:val="22"/>
        </w:rPr>
        <w:t xml:space="preserve"> 202</w:t>
      </w:r>
      <w:r w:rsidR="005D2C3D">
        <w:rPr>
          <w:rFonts w:ascii="Arial" w:eastAsia="Arial" w:hAnsi="Arial" w:cs="Arial"/>
          <w:b/>
          <w:bCs/>
          <w:sz w:val="22"/>
          <w:szCs w:val="22"/>
        </w:rPr>
        <w:t>1</w:t>
      </w:r>
      <w:r>
        <w:rPr>
          <w:rFonts w:ascii="Arial" w:eastAsia="Arial" w:hAnsi="Arial" w:cs="Arial"/>
          <w:sz w:val="22"/>
          <w:szCs w:val="22"/>
        </w:rPr>
        <w:t>.</w:t>
      </w:r>
    </w:p>
    <w:p w14:paraId="6D0828C3" w14:textId="77777777" w:rsidR="00B95544" w:rsidRDefault="00B95544">
      <w:pPr>
        <w:pBdr>
          <w:bottom w:val="single" w:sz="6" w:space="1" w:color="000000"/>
        </w:pBdr>
        <w:spacing w:after="160" w:line="259" w:lineRule="auto"/>
        <w:rPr>
          <w:sz w:val="22"/>
          <w:szCs w:val="22"/>
        </w:rPr>
      </w:pPr>
    </w:p>
    <w:sectPr w:rsidR="00B95544">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7A95" w14:textId="77777777" w:rsidR="005C697F" w:rsidRDefault="00CB47CC">
      <w:r>
        <w:separator/>
      </w:r>
    </w:p>
  </w:endnote>
  <w:endnote w:type="continuationSeparator" w:id="0">
    <w:p w14:paraId="4045B0DF" w14:textId="77777777" w:rsidR="005C697F" w:rsidRDefault="00CB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3E4A" w14:textId="77777777" w:rsidR="00B95544" w:rsidRDefault="00B95544">
    <w:pPr>
      <w:rPr>
        <w:sz w:val="22"/>
        <w:szCs w:val="22"/>
      </w:rPr>
    </w:pPr>
  </w:p>
  <w:p w14:paraId="0DA46292" w14:textId="77777777" w:rsidR="00B95544" w:rsidRDefault="00CB47CC">
    <w:pPr>
      <w:rPr>
        <w:sz w:val="22"/>
        <w:szCs w:val="22"/>
      </w:rPr>
    </w:pPr>
    <w:r>
      <w:rPr>
        <w:noProof/>
        <w:sz w:val="22"/>
        <w:szCs w:val="22"/>
        <w:lang w:val="en-GB" w:eastAsia="en-GB"/>
      </w:rPr>
      <w:drawing>
        <wp:anchor distT="0" distB="0" distL="114300" distR="114300" simplePos="0" relativeHeight="251658240" behindDoc="1" locked="0" layoutInCell="1" allowOverlap="1" wp14:anchorId="266ECEAC" wp14:editId="03FB5C7A">
          <wp:simplePos x="0" y="0"/>
          <wp:positionH relativeFrom="column">
            <wp:posOffset>3743325</wp:posOffset>
          </wp:positionH>
          <wp:positionV relativeFrom="paragraph">
            <wp:posOffset>-318135</wp:posOffset>
          </wp:positionV>
          <wp:extent cx="2581275" cy="609600"/>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581275"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313C" w14:textId="77777777" w:rsidR="005C697F" w:rsidRDefault="00CB47CC">
      <w:r>
        <w:separator/>
      </w:r>
    </w:p>
  </w:footnote>
  <w:footnote w:type="continuationSeparator" w:id="0">
    <w:p w14:paraId="0F48F305" w14:textId="77777777" w:rsidR="005C697F" w:rsidRDefault="00CB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CellMar>
        <w:left w:w="0" w:type="dxa"/>
        <w:right w:w="0" w:type="dxa"/>
      </w:tblCellMar>
      <w:tblLook w:val="04A0" w:firstRow="1" w:lastRow="0" w:firstColumn="1" w:lastColumn="0" w:noHBand="0" w:noVBand="1"/>
    </w:tblPr>
    <w:tblGrid>
      <w:gridCol w:w="2971"/>
      <w:gridCol w:w="2971"/>
      <w:gridCol w:w="2971"/>
    </w:tblGrid>
    <w:tr w:rsidR="00B95544" w14:paraId="119DF1D8" w14:textId="77777777">
      <w:tc>
        <w:tcPr>
          <w:tcW w:w="3009" w:type="dxa"/>
          <w:tcMar>
            <w:top w:w="5" w:type="dxa"/>
            <w:left w:w="113" w:type="dxa"/>
            <w:bottom w:w="5" w:type="dxa"/>
            <w:right w:w="113" w:type="dxa"/>
          </w:tcMar>
        </w:tcPr>
        <w:p w14:paraId="12E39F0F" w14:textId="77777777" w:rsidR="00B95544" w:rsidRDefault="00B95544">
          <w:pPr>
            <w:rPr>
              <w:color w:val="000000"/>
              <w:sz w:val="22"/>
              <w:szCs w:val="22"/>
            </w:rPr>
          </w:pPr>
        </w:p>
      </w:tc>
      <w:tc>
        <w:tcPr>
          <w:tcW w:w="3009" w:type="dxa"/>
          <w:tcMar>
            <w:top w:w="5" w:type="dxa"/>
            <w:left w:w="113" w:type="dxa"/>
            <w:bottom w:w="5" w:type="dxa"/>
            <w:right w:w="113" w:type="dxa"/>
          </w:tcMar>
        </w:tcPr>
        <w:p w14:paraId="4159C882" w14:textId="77777777" w:rsidR="00B95544" w:rsidRDefault="00B95544">
          <w:pPr>
            <w:jc w:val="center"/>
            <w:rPr>
              <w:color w:val="000000"/>
              <w:sz w:val="22"/>
              <w:szCs w:val="22"/>
            </w:rPr>
          </w:pPr>
        </w:p>
      </w:tc>
      <w:tc>
        <w:tcPr>
          <w:tcW w:w="3009" w:type="dxa"/>
          <w:tcMar>
            <w:top w:w="5" w:type="dxa"/>
            <w:left w:w="113" w:type="dxa"/>
            <w:bottom w:w="5" w:type="dxa"/>
            <w:right w:w="113" w:type="dxa"/>
          </w:tcMar>
        </w:tcPr>
        <w:p w14:paraId="2C6DF6B3" w14:textId="77777777" w:rsidR="00B95544" w:rsidRDefault="00B95544">
          <w:pPr>
            <w:jc w:val="right"/>
            <w:rPr>
              <w:color w:val="000000"/>
              <w:sz w:val="22"/>
              <w:szCs w:val="22"/>
            </w:rPr>
          </w:pPr>
        </w:p>
      </w:tc>
    </w:tr>
  </w:tbl>
  <w:p w14:paraId="7353A383" w14:textId="77777777" w:rsidR="00B95544" w:rsidRDefault="00B95544">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6D9A14B2">
      <w:start w:val="1"/>
      <w:numFmt w:val="bullet"/>
      <w:lvlText w:val=""/>
      <w:lvlJc w:val="left"/>
      <w:pPr>
        <w:ind w:left="720" w:hanging="360"/>
      </w:pPr>
      <w:rPr>
        <w:rFonts w:ascii="Symbol" w:hAnsi="Symbol"/>
        <w:b w:val="0"/>
        <w:bCs w:val="0"/>
      </w:rPr>
    </w:lvl>
    <w:lvl w:ilvl="1" w:tplc="52448BA2">
      <w:start w:val="1"/>
      <w:numFmt w:val="bullet"/>
      <w:lvlText w:val="o"/>
      <w:lvlJc w:val="left"/>
      <w:pPr>
        <w:tabs>
          <w:tab w:val="num" w:pos="1440"/>
        </w:tabs>
        <w:ind w:left="1440" w:hanging="360"/>
      </w:pPr>
      <w:rPr>
        <w:rFonts w:ascii="Courier New" w:hAnsi="Courier New"/>
      </w:rPr>
    </w:lvl>
    <w:lvl w:ilvl="2" w:tplc="508A5714">
      <w:start w:val="1"/>
      <w:numFmt w:val="bullet"/>
      <w:lvlText w:val=""/>
      <w:lvlJc w:val="left"/>
      <w:pPr>
        <w:tabs>
          <w:tab w:val="num" w:pos="2160"/>
        </w:tabs>
        <w:ind w:left="2160" w:hanging="360"/>
      </w:pPr>
      <w:rPr>
        <w:rFonts w:ascii="Wingdings" w:hAnsi="Wingdings"/>
      </w:rPr>
    </w:lvl>
    <w:lvl w:ilvl="3" w:tplc="033A4534">
      <w:start w:val="1"/>
      <w:numFmt w:val="bullet"/>
      <w:lvlText w:val=""/>
      <w:lvlJc w:val="left"/>
      <w:pPr>
        <w:tabs>
          <w:tab w:val="num" w:pos="2880"/>
        </w:tabs>
        <w:ind w:left="2880" w:hanging="360"/>
      </w:pPr>
      <w:rPr>
        <w:rFonts w:ascii="Symbol" w:hAnsi="Symbol"/>
      </w:rPr>
    </w:lvl>
    <w:lvl w:ilvl="4" w:tplc="6B02CA3A">
      <w:start w:val="1"/>
      <w:numFmt w:val="bullet"/>
      <w:lvlText w:val="o"/>
      <w:lvlJc w:val="left"/>
      <w:pPr>
        <w:tabs>
          <w:tab w:val="num" w:pos="3600"/>
        </w:tabs>
        <w:ind w:left="3600" w:hanging="360"/>
      </w:pPr>
      <w:rPr>
        <w:rFonts w:ascii="Courier New" w:hAnsi="Courier New"/>
      </w:rPr>
    </w:lvl>
    <w:lvl w:ilvl="5" w:tplc="B7EA1ED8">
      <w:start w:val="1"/>
      <w:numFmt w:val="bullet"/>
      <w:lvlText w:val=""/>
      <w:lvlJc w:val="left"/>
      <w:pPr>
        <w:tabs>
          <w:tab w:val="num" w:pos="4320"/>
        </w:tabs>
        <w:ind w:left="4320" w:hanging="360"/>
      </w:pPr>
      <w:rPr>
        <w:rFonts w:ascii="Wingdings" w:hAnsi="Wingdings"/>
      </w:rPr>
    </w:lvl>
    <w:lvl w:ilvl="6" w:tplc="C1009D0E">
      <w:start w:val="1"/>
      <w:numFmt w:val="bullet"/>
      <w:lvlText w:val=""/>
      <w:lvlJc w:val="left"/>
      <w:pPr>
        <w:tabs>
          <w:tab w:val="num" w:pos="5040"/>
        </w:tabs>
        <w:ind w:left="5040" w:hanging="360"/>
      </w:pPr>
      <w:rPr>
        <w:rFonts w:ascii="Symbol" w:hAnsi="Symbol"/>
      </w:rPr>
    </w:lvl>
    <w:lvl w:ilvl="7" w:tplc="B644F5F0">
      <w:start w:val="1"/>
      <w:numFmt w:val="bullet"/>
      <w:lvlText w:val="o"/>
      <w:lvlJc w:val="left"/>
      <w:pPr>
        <w:tabs>
          <w:tab w:val="num" w:pos="5760"/>
        </w:tabs>
        <w:ind w:left="5760" w:hanging="360"/>
      </w:pPr>
      <w:rPr>
        <w:rFonts w:ascii="Courier New" w:hAnsi="Courier New"/>
      </w:rPr>
    </w:lvl>
    <w:lvl w:ilvl="8" w:tplc="A1EA072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44"/>
    <w:rsid w:val="00015D9F"/>
    <w:rsid w:val="00072A38"/>
    <w:rsid w:val="00462A4B"/>
    <w:rsid w:val="005C697F"/>
    <w:rsid w:val="005D2C3D"/>
    <w:rsid w:val="005F0DA7"/>
    <w:rsid w:val="007D3DFF"/>
    <w:rsid w:val="009C2FCE"/>
    <w:rsid w:val="00B0232B"/>
    <w:rsid w:val="00B95544"/>
    <w:rsid w:val="00CB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06C3"/>
  <w15:docId w15:val="{E0011BFC-E5A5-4094-8AC5-AD3AB0F6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Hyperlink">
    <w:name w:val="Hyperlink"/>
    <w:basedOn w:val="DefaultParagraphFont"/>
    <w:uiPriority w:val="99"/>
    <w:unhideWhenUsed/>
    <w:rsid w:val="007D3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SCECymru.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darranparkprimary@rctcbc.gov.uk" TargetMode="External"/><Relationship Id="rId4" Type="http://schemas.openxmlformats.org/officeDocument/2006/relationships/webSettings" Target="webSettings.xml"/><Relationship Id="rId9" Type="http://schemas.openxmlformats.org/officeDocument/2006/relationships/hyperlink" Target="https://www.sscecymru.co.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60E4327-27D7-443E-96E0-8D4E2886159C}"/>
      </w:docPartPr>
      <w:docPartBody>
        <w:p w:rsidR="00D67915" w:rsidRDefault="00D67915">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D67915"/>
    <w:rsid w:val="00D6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 Christian (Headteacher - Darran Park Primary)</dc:creator>
  <cp:lastModifiedBy>Administrator</cp:lastModifiedBy>
  <cp:revision>2</cp:revision>
  <dcterms:created xsi:type="dcterms:W3CDTF">2021-01-18T13:33:00Z</dcterms:created>
  <dcterms:modified xsi:type="dcterms:W3CDTF">2021-01-18T13:33:00Z</dcterms:modified>
</cp:coreProperties>
</file>